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834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Ширинкиной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Анны Валерьевны,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Ширинкина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18810586231023000772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Ширинкина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явилась, извещена надлежащим образом, о причинах неявки суд не уведомила, ходатайств не заявляла.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Ширинкиной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Ширинкиной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18810586231023000772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Ширинкиной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Ширинкиной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Ширинкину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Валерьевн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834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0412365400665008342420178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4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2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3">
    <w:name w:val="cat-UserDefined grp-33 rplc-13"/>
    <w:basedOn w:val="DefaultParagraphFont"/>
  </w:style>
  <w:style w:type="character" w:customStyle="1" w:styleId="cat-Sumgrp-19rplc-15">
    <w:name w:val="cat-Sum grp-19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InWordsgrp-21rplc-25">
    <w:name w:val="cat-SumInWords grp-21 rplc-25"/>
    <w:basedOn w:val="DefaultParagraphFont"/>
  </w:style>
  <w:style w:type="character" w:customStyle="1" w:styleId="cat-Sumgrp-20rplc-27">
    <w:name w:val="cat-Sum grp-20 rplc-27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PhoneNumbergrp-23rplc-34">
    <w:name w:val="cat-PhoneNumber grp-23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Addressgrp-4rplc-41">
    <w:name w:val="cat-Address grp-4 rplc-41"/>
    <w:basedOn w:val="DefaultParagraphFont"/>
  </w:style>
  <w:style w:type="character" w:customStyle="1" w:styleId="cat-SumInWordsgrp-21rplc-42">
    <w:name w:val="cat-SumInWords grp-21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